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№5-48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«КИБАЛИОН И КО»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Кириленко Аллы Валерьевны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Кириленко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«КИБАЛИОН И КО»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3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Кириленко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Кириленко А.В.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Кириленко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11.05.2023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Кириленко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0606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«КИБАЛИОН И КО»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Кириленко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«КИБАЛИОН И КО»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Кириленко Аллу Валерьевну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</w:t>
      </w:r>
      <w:r>
        <w:rPr>
          <w:rFonts w:ascii="Times New Roman" w:eastAsia="Times New Roman" w:hAnsi="Times New Roman" w:cs="Times New Roman"/>
          <w:sz w:val="25"/>
          <w:szCs w:val="25"/>
        </w:rPr>
        <w:t>06069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4">
    <w:name w:val="cat-UserDefined grp-30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